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B" w:rsidRDefault="00593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63CB" w:rsidRDefault="005931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63CB" w:rsidRPr="00D01F3C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Технологии и методы программирования</w:t>
            </w:r>
            <w:r w:rsidR="00593199" w:rsidRPr="00D01F3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D01F3C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Бизнес-информатика</w:t>
            </w:r>
          </w:p>
        </w:tc>
      </w:tr>
      <w:tr w:rsidR="00B663CB" w:rsidRPr="00D01F3C" w:rsidTr="006B2B73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Цифровой бизнес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6B2B7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  <w:lang w:val="en-US"/>
              </w:rPr>
              <w:t>5</w:t>
            </w:r>
            <w:r w:rsidR="00593199" w:rsidRPr="00D01F3C">
              <w:rPr>
                <w:sz w:val="24"/>
                <w:szCs w:val="24"/>
              </w:rPr>
              <w:t xml:space="preserve"> </w:t>
            </w:r>
            <w:proofErr w:type="spellStart"/>
            <w:r w:rsidR="00593199" w:rsidRPr="00D01F3C">
              <w:rPr>
                <w:sz w:val="24"/>
                <w:szCs w:val="24"/>
              </w:rPr>
              <w:t>з.е</w:t>
            </w:r>
            <w:proofErr w:type="spellEnd"/>
            <w:r w:rsidR="00593199" w:rsidRPr="00D01F3C">
              <w:rPr>
                <w:sz w:val="24"/>
                <w:szCs w:val="24"/>
              </w:rPr>
              <w:t>.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593199" w:rsidP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Экзамен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4C7682">
            <w:pPr>
              <w:rPr>
                <w:sz w:val="24"/>
                <w:szCs w:val="24"/>
              </w:rPr>
            </w:pPr>
            <w:r w:rsidRPr="00D01F3C">
              <w:rPr>
                <w:i/>
                <w:sz w:val="24"/>
                <w:szCs w:val="24"/>
              </w:rPr>
              <w:t>Б</w:t>
            </w:r>
            <w:r w:rsidR="00593199" w:rsidRPr="00D01F3C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4C7682" w:rsidP="00A37E13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Кратк</w:t>
            </w:r>
            <w:r w:rsidR="00593199" w:rsidRPr="00D01F3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gramStart"/>
            <w:r w:rsidRPr="00D01F3C">
              <w:t>ПО персональных компьютеров</w:t>
            </w:r>
            <w:proofErr w:type="gramEnd"/>
            <w:r w:rsidRPr="00D01F3C">
              <w:t>. Инструментальные системы программирования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Классификация языков программирования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Алгоритмизация и программирование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Технологии программирования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Основы программирования на языке С++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Указатели. Динамические массивы языка С++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Основные конструкции языка С#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Работа с C# в MS Visual Studio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Классы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Создание приложений с Windows-интерфейсом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Методы и параметры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Перегрузка операторов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Индексаторы и свойства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Обработка исключительных ситуаций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Наследование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Делегаты. События. Лямбда-выражения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spellStart"/>
            <w:r w:rsidRPr="00D01F3C">
              <w:t>Generics</w:t>
            </w:r>
            <w:proofErr w:type="spellEnd"/>
            <w:r w:rsidRPr="00D01F3C">
              <w:t xml:space="preserve"> и </w:t>
            </w:r>
            <w:proofErr w:type="spellStart"/>
            <w:r w:rsidRPr="00D01F3C">
              <w:t>Nullable</w:t>
            </w:r>
            <w:proofErr w:type="spellEnd"/>
            <w:r w:rsidRPr="00D01F3C">
              <w:t xml:space="preserve"> типы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Динамическая идентификация типов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LINQ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Многопоточное программирование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 xml:space="preserve">Коллекции, </w:t>
            </w:r>
            <w:proofErr w:type="spellStart"/>
            <w:r w:rsidRPr="00D01F3C">
              <w:t>перечислители</w:t>
            </w:r>
            <w:proofErr w:type="spellEnd"/>
            <w:r w:rsidRPr="00D01F3C">
              <w:t xml:space="preserve"> и итераторы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Строки и форматирование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5931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87E89" w:rsidRPr="00D01F3C">
        <w:tc>
          <w:tcPr>
            <w:tcW w:w="10490" w:type="dxa"/>
            <w:gridSpan w:val="3"/>
            <w:shd w:val="clear" w:color="auto" w:fill="auto"/>
          </w:tcPr>
          <w:p w:rsidR="00787E89" w:rsidRPr="00D01F3C" w:rsidRDefault="00787E89" w:rsidP="00D01F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rPr>
                <w:i/>
              </w:rPr>
              <w:t>Колдаев</w:t>
            </w:r>
            <w:proofErr w:type="spellEnd"/>
            <w:r w:rsidRPr="00D01F3C">
              <w:rPr>
                <w:i/>
              </w:rPr>
              <w:t xml:space="preserve"> В.Д.</w:t>
            </w:r>
            <w:r w:rsidRPr="00D01F3C">
              <w:t xml:space="preserve">, Численные методы и программирование: Учебное пособие; Под ред. Гагариной Л.Г. - </w:t>
            </w:r>
            <w:proofErr w:type="gramStart"/>
            <w:r w:rsidRPr="00D01F3C">
              <w:t>М.:ИД</w:t>
            </w:r>
            <w:proofErr w:type="gramEnd"/>
            <w:r w:rsidRPr="00D01F3C">
              <w:t xml:space="preserve"> ФОРУМ, НИЦ ИНФРА-М, 2016. - 336 с.: - (Профессиональное образование). Режим доступа: </w:t>
            </w:r>
            <w:hyperlink r:id="rId6">
              <w:r w:rsidRPr="00D01F3C">
                <w:rPr>
                  <w:rStyle w:val="-"/>
                </w:rPr>
                <w:t>http://znanium.com/catalog/product/554896</w:t>
              </w:r>
            </w:hyperlink>
            <w:r w:rsidRPr="00D01F3C">
              <w:t xml:space="preserve"> .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t>Хорев</w:t>
            </w:r>
            <w:proofErr w:type="spellEnd"/>
            <w:r w:rsidRPr="00D01F3C">
              <w:t>, П.Б. Объектно-ориентированное программирование с примерами на C# [Текст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Учебное пособие / П. Б. </w:t>
            </w:r>
            <w:proofErr w:type="spellStart"/>
            <w:r w:rsidRPr="00D01F3C">
              <w:t>Хорев</w:t>
            </w:r>
            <w:proofErr w:type="spellEnd"/>
            <w:r w:rsidRPr="00D01F3C">
              <w:t xml:space="preserve">. - 1. - Москва: Издательство "ФОРУМ", 2016. - 200 с. </w:t>
            </w:r>
            <w:hyperlink r:id="rId7">
              <w:r w:rsidRPr="00D01F3C">
                <w:rPr>
                  <w:rStyle w:val="-"/>
                </w:rPr>
                <w:t>http://znanium.com/go.php?id=529350</w:t>
              </w:r>
            </w:hyperlink>
            <w:r w:rsidRPr="00D01F3C">
              <w:t xml:space="preserve"> 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t>Жеребцов, А.С. Объектно-ориентированный анализ и программирование [Текст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 w:rsidRPr="00D01F3C">
              <w:t>экон</w:t>
            </w:r>
            <w:proofErr w:type="spellEnd"/>
            <w:r w:rsidRPr="00D01F3C">
              <w:t xml:space="preserve">. ун-т. - </w:t>
            </w:r>
            <w:proofErr w:type="gramStart"/>
            <w:r w:rsidRPr="00D01F3C">
              <w:t>Екатеринбург :</w:t>
            </w:r>
            <w:proofErr w:type="gramEnd"/>
            <w:r w:rsidRPr="00D01F3C">
              <w:t xml:space="preserve"> [Издательство УрГЭУ], 2014. - 126 с. </w:t>
            </w:r>
            <w:hyperlink r:id="rId8">
              <w:r w:rsidRPr="00D01F3C">
                <w:rPr>
                  <w:rStyle w:val="-"/>
                </w:rPr>
                <w:t>http://lib.usue.ru/resource/limit/ump/14/p482025.pdf</w:t>
              </w:r>
            </w:hyperlink>
          </w:p>
          <w:p w:rsidR="00787E89" w:rsidRPr="00D01F3C" w:rsidRDefault="00787E89" w:rsidP="00D01F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rPr>
                <w:i/>
              </w:rPr>
              <w:t>Троелсен</w:t>
            </w:r>
            <w:proofErr w:type="spellEnd"/>
            <w:r w:rsidRPr="00D01F3C">
              <w:rPr>
                <w:i/>
              </w:rPr>
              <w:t>, Э</w:t>
            </w:r>
            <w:r w:rsidRPr="00D01F3C">
              <w:t>., Язык программирования C# 2010 и платформа .NET 4: переводное издание. [Текст]: - 5-е изд. - Москва [и др.]: Вильямс, 2011.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rPr>
                <w:i/>
              </w:rPr>
              <w:t>Петцольд, Ч.</w:t>
            </w:r>
            <w:r w:rsidRPr="00D01F3C">
              <w:t xml:space="preserve">, Программирование для </w:t>
            </w:r>
            <w:proofErr w:type="spellStart"/>
            <w:r w:rsidRPr="00D01F3C">
              <w:t>Microsoft</w:t>
            </w:r>
            <w:proofErr w:type="spellEnd"/>
            <w:r w:rsidRPr="00D01F3C">
              <w:t xml:space="preserve"> </w:t>
            </w:r>
            <w:proofErr w:type="spellStart"/>
            <w:r w:rsidRPr="00D01F3C">
              <w:t>Windows</w:t>
            </w:r>
            <w:proofErr w:type="spellEnd"/>
            <w:r w:rsidRPr="00D01F3C">
              <w:t xml:space="preserve"> 8 [Текст]: разработка приложений для </w:t>
            </w:r>
            <w:proofErr w:type="spellStart"/>
            <w:r w:rsidRPr="00D01F3C">
              <w:t>Windows</w:t>
            </w:r>
            <w:proofErr w:type="spellEnd"/>
            <w:r w:rsidRPr="00D01F3C">
              <w:t xml:space="preserve"> </w:t>
            </w:r>
            <w:proofErr w:type="spellStart"/>
            <w:r w:rsidRPr="00D01F3C">
              <w:t>Store</w:t>
            </w:r>
            <w:proofErr w:type="spellEnd"/>
            <w:r w:rsidRPr="00D01F3C">
              <w:t xml:space="preserve"> на C# и XAML / Чарльз Петцольд; [пер. c англ. Е. Матвеева]. - 6-е изд. - Санкт-Петербург [и др.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Питер, 2014.</w:t>
            </w:r>
            <w:bookmarkStart w:id="0" w:name="_GoBack"/>
            <w:bookmarkEnd w:id="0"/>
            <w:r w:rsidRPr="00D01F3C">
              <w:t xml:space="preserve"> - 1008 с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rPr>
                <w:i/>
              </w:rPr>
              <w:t>Рихтер, Дж.</w:t>
            </w:r>
            <w:r w:rsidRPr="00D01F3C">
              <w:t xml:space="preserve">, CLR </w:t>
            </w:r>
            <w:proofErr w:type="spellStart"/>
            <w:r w:rsidRPr="00D01F3C">
              <w:t>via</w:t>
            </w:r>
            <w:proofErr w:type="spellEnd"/>
            <w:r w:rsidRPr="00D01F3C">
              <w:t xml:space="preserve"> C#. Программирование на платформе Microsoft.NET </w:t>
            </w:r>
            <w:proofErr w:type="spellStart"/>
            <w:r w:rsidRPr="00D01F3C">
              <w:t>Framework</w:t>
            </w:r>
            <w:proofErr w:type="spellEnd"/>
            <w:r w:rsidRPr="00D01F3C">
              <w:t xml:space="preserve"> 4.5 на языке C# [Текст]: - 4-е изд. - Санкт-Петербург [и др.]: Питер, 2014. - 895 с</w:t>
            </w:r>
            <w:r w:rsidRPr="00D01F3C">
              <w:rPr>
                <w:iCs/>
              </w:rPr>
              <w:t>.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>
            <w:pPr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9671D" w:rsidRPr="00D01F3C" w:rsidRDefault="00D9671D" w:rsidP="00D9671D">
            <w:pPr>
              <w:pStyle w:val="aff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01F3C">
              <w:rPr>
                <w:color w:val="000000"/>
                <w:lang w:val="en-US"/>
              </w:rPr>
              <w:lastRenderedPageBreak/>
              <w:t>Microsoft</w:t>
            </w:r>
            <w:r w:rsidRPr="00D01F3C">
              <w:rPr>
                <w:color w:val="000000"/>
              </w:rPr>
              <w:t xml:space="preserve"> </w:t>
            </w:r>
            <w:r w:rsidRPr="00D01F3C">
              <w:rPr>
                <w:color w:val="000000"/>
                <w:lang w:val="en-US"/>
              </w:rPr>
              <w:t>Windows</w:t>
            </w:r>
            <w:r w:rsidRPr="00D01F3C">
              <w:rPr>
                <w:color w:val="000000"/>
              </w:rPr>
              <w:t xml:space="preserve"> 10 (Акт предоставления прав № </w:t>
            </w:r>
            <w:proofErr w:type="spellStart"/>
            <w:r w:rsidRPr="00D01F3C">
              <w:rPr>
                <w:color w:val="000000"/>
                <w:lang w:val="en-US"/>
              </w:rPr>
              <w:t>Tr</w:t>
            </w:r>
            <w:proofErr w:type="spellEnd"/>
            <w:r w:rsidRPr="00D01F3C">
              <w:rPr>
                <w:color w:val="000000"/>
              </w:rPr>
              <w:t xml:space="preserve">060590 от 19.09.2017. Срок действия лицензии: 30.09.2020) </w:t>
            </w:r>
          </w:p>
          <w:p w:rsidR="00B663CB" w:rsidRPr="00D01F3C" w:rsidRDefault="00D9671D" w:rsidP="00D9671D">
            <w:pPr>
              <w:pStyle w:val="aff3"/>
              <w:numPr>
                <w:ilvl w:val="0"/>
                <w:numId w:val="4"/>
              </w:numPr>
              <w:jc w:val="both"/>
            </w:pPr>
            <w:proofErr w:type="spellStart"/>
            <w:r w:rsidRPr="00D01F3C">
              <w:rPr>
                <w:color w:val="000000"/>
              </w:rPr>
              <w:t>Microsoft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Visual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Studio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Community</w:t>
            </w:r>
            <w:proofErr w:type="spellEnd"/>
            <w:r w:rsidRPr="00D01F3C">
              <w:rPr>
                <w:color w:val="000000"/>
              </w:rPr>
              <w:t xml:space="preserve"> (Лицензия для образовательных учреждений. Без ограничения срока)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D9671D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D01F3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 w:rsidP="004C7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FF55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 w:rsidP="00FF5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663CB" w:rsidRDefault="00B663CB">
      <w:pPr>
        <w:ind w:left="-284"/>
        <w:rPr>
          <w:sz w:val="24"/>
          <w:szCs w:val="24"/>
        </w:rPr>
      </w:pPr>
    </w:p>
    <w:p w:rsidR="00B663CB" w:rsidRDefault="0059319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199">
        <w:rPr>
          <w:sz w:val="24"/>
          <w:szCs w:val="24"/>
        </w:rPr>
        <w:tab/>
        <w:t xml:space="preserve">Горбачёв Игорь Игоревич </w:t>
      </w:r>
    </w:p>
    <w:p w:rsidR="00B663CB" w:rsidRDefault="00B663CB">
      <w:pPr>
        <w:rPr>
          <w:sz w:val="24"/>
          <w:szCs w:val="24"/>
          <w:u w:val="single"/>
        </w:rPr>
      </w:pPr>
    </w:p>
    <w:p w:rsidR="00B663CB" w:rsidRDefault="00B663CB">
      <w:pPr>
        <w:rPr>
          <w:sz w:val="24"/>
          <w:szCs w:val="24"/>
        </w:rPr>
      </w:pPr>
    </w:p>
    <w:p w:rsidR="00B663CB" w:rsidRDefault="00B663CB">
      <w:pPr>
        <w:rPr>
          <w:sz w:val="24"/>
          <w:szCs w:val="24"/>
        </w:rPr>
      </w:pPr>
    </w:p>
    <w:p w:rsidR="00B663CB" w:rsidRDefault="0059319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B663CB" w:rsidRDefault="00FF556B" w:rsidP="00FF5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 w:rsidR="00593199">
        <w:rPr>
          <w:sz w:val="24"/>
          <w:szCs w:val="24"/>
        </w:rPr>
        <w:tab/>
      </w:r>
      <w:r w:rsidR="00593199">
        <w:rPr>
          <w:sz w:val="24"/>
          <w:szCs w:val="24"/>
        </w:rPr>
        <w:tab/>
      </w:r>
      <w:r w:rsidR="00593199">
        <w:rPr>
          <w:sz w:val="24"/>
          <w:szCs w:val="24"/>
        </w:rPr>
        <w:tab/>
      </w:r>
      <w:r w:rsidR="00593199">
        <w:rPr>
          <w:sz w:val="24"/>
          <w:szCs w:val="24"/>
        </w:rPr>
        <w:tab/>
      </w:r>
      <w:r w:rsidR="0059319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Назаров Д.М.</w:t>
      </w:r>
    </w:p>
    <w:p w:rsidR="00B663CB" w:rsidRDefault="005931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663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C25"/>
    <w:multiLevelType w:val="multilevel"/>
    <w:tmpl w:val="EEF23F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02F5B"/>
    <w:multiLevelType w:val="multilevel"/>
    <w:tmpl w:val="D332A9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2591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0313C"/>
    <w:multiLevelType w:val="hybridMultilevel"/>
    <w:tmpl w:val="9BD49A0E"/>
    <w:lvl w:ilvl="0" w:tplc="2648F3C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5E7"/>
    <w:multiLevelType w:val="multilevel"/>
    <w:tmpl w:val="33EE84CE"/>
    <w:lvl w:ilvl="0">
      <w:start w:val="1"/>
      <w:numFmt w:val="decimal"/>
      <w:suff w:val="space"/>
      <w:lvlText w:val="Тема 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1B7BC1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30CB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B"/>
    <w:rsid w:val="001D3AF1"/>
    <w:rsid w:val="004C7682"/>
    <w:rsid w:val="00593199"/>
    <w:rsid w:val="006938E2"/>
    <w:rsid w:val="006B2B73"/>
    <w:rsid w:val="00787E89"/>
    <w:rsid w:val="008C3EC8"/>
    <w:rsid w:val="00A37E13"/>
    <w:rsid w:val="00B663CB"/>
    <w:rsid w:val="00D01F3C"/>
    <w:rsid w:val="00D9671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C3A37-E1EA-4242-AFD0-C54B09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69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2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29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548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16AC-E5E3-4C7B-9570-8E6A040D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2019-07-15T09:53:00Z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